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3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Калина Никиты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0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Калин Н.А.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83299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Калин Н.А.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Калиным</w:t>
      </w:r>
      <w:r>
        <w:rPr>
          <w:rFonts w:ascii="Times New Roman" w:eastAsia="Times New Roman" w:hAnsi="Times New Roman" w:cs="Times New Roman"/>
        </w:rPr>
        <w:t xml:space="preserve"> Н.А.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Калина Н.А.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5386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18810586230823083299 от 23.08.2023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  <w:b/>
          <w:bCs/>
        </w:rPr>
        <w:t>Калина Никиту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76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0rplc-19">
    <w:name w:val="cat-UserDefined grp-30 rplc-19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43">
    <w:name w:val="cat-UserDefined grp-38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